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703981219"/>
        <w:placeholder>
          <w:docPart w:val="5C10BEBA6FF2461591DF3244529E20B2"/>
        </w:placeholder>
        <w:docPartList>
          <w:docPartGallery w:val="Quick Parts"/>
          <w:docPartCategory w:val=" Resume Name"/>
        </w:docPartList>
      </w:sdtPr>
      <w:sdtContent>
        <w:p w:rsidR="00CC4F50" w:rsidRDefault="00CC4F50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CC4F50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CC4F50" w:rsidRDefault="00CC4F50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C4F50" w:rsidRDefault="00570C8E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b/>
                    </w:rPr>
                    <w:id w:val="10979384"/>
                    <w:placeholder>
                      <w:docPart w:val="B00A91AF461646D2BBA77A69DAA0D09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C95A73" w:rsidRPr="00C95A73">
                      <w:rPr>
                        <w:b/>
                      </w:rPr>
                      <w:t>Austin Hembree</w:t>
                    </w:r>
                  </w:sdtContent>
                </w:sdt>
              </w:p>
              <w:p w:rsidR="00CC4F50" w:rsidRDefault="00C95A73">
                <w:pPr>
                  <w:pStyle w:val="AddressText"/>
                </w:pPr>
                <w:r>
                  <w:t>22 Fifth Street, Juniper, NV 89268</w:t>
                </w:r>
              </w:p>
              <w:p w:rsidR="00CC4F50" w:rsidRDefault="00570C8E">
                <w:pPr>
                  <w:pStyle w:val="AddressText"/>
                </w:pPr>
                <w:r>
                  <w:t xml:space="preserve">Phone: </w:t>
                </w:r>
                <w:r w:rsidR="00C95A73">
                  <w:t>420-555-2939</w:t>
                </w:r>
              </w:p>
              <w:p w:rsidR="00CC4F50" w:rsidRPr="00C95A73" w:rsidRDefault="00570C8E" w:rsidP="00C95A73">
                <w:pPr>
                  <w:pStyle w:val="AddressText"/>
                </w:pPr>
                <w:r>
                  <w:t xml:space="preserve">E-mail: </w:t>
                </w:r>
                <w:r w:rsidR="00C95A73">
                  <w:t>Ihc@world.net</w:t>
                </w:r>
              </w:p>
            </w:tc>
          </w:tr>
        </w:tbl>
        <w:p w:rsidR="00CC4F50" w:rsidRDefault="00CC4F50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C4F50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CC4F50" w:rsidRDefault="00CC4F50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C4F50" w:rsidRDefault="00570C8E">
            <w:pPr>
              <w:pStyle w:val="Section"/>
            </w:pPr>
            <w:r>
              <w:t>Objectives</w:t>
            </w:r>
          </w:p>
          <w:p w:rsidR="00CC4F50" w:rsidRDefault="00C95A73">
            <w:pPr>
              <w:pStyle w:val="SubsectionText"/>
            </w:pPr>
            <w:r>
              <w:t>To obtain a full-time culinary instructor position with a culinary academy, school, or institute in the Juniper area.</w:t>
            </w:r>
          </w:p>
          <w:p w:rsidR="00CC4F50" w:rsidRDefault="00570C8E">
            <w:pPr>
              <w:pStyle w:val="Section"/>
            </w:pPr>
            <w:r>
              <w:t>Education</w:t>
            </w:r>
          </w:p>
          <w:p w:rsidR="00CC4F50" w:rsidRDefault="00C95A73">
            <w:pPr>
              <w:pStyle w:val="Subsection"/>
            </w:pPr>
            <w:r>
              <w:t xml:space="preserve">B.S. Culinary Arts </w:t>
            </w:r>
            <w:r w:rsidR="00570C8E">
              <w:t xml:space="preserve"> </w:t>
            </w:r>
            <w:r w:rsidR="00570C8E">
              <w:rPr>
                <w:rStyle w:val="SubsectionDateChar"/>
              </w:rPr>
              <w:t>(</w:t>
            </w:r>
            <w:r>
              <w:rPr>
                <w:b w:val="0"/>
              </w:rPr>
              <w:t>Nevada Culinary Institute, May 2008</w:t>
            </w:r>
            <w:r w:rsidR="00570C8E">
              <w:rPr>
                <w:rStyle w:val="SubsectionDateChar"/>
              </w:rPr>
              <w:t>)</w:t>
            </w:r>
          </w:p>
          <w:p w:rsidR="00CC4F50" w:rsidRDefault="00C95A73">
            <w:pPr>
              <w:pStyle w:val="ListBullet"/>
              <w:numPr>
                <w:ilvl w:val="0"/>
                <w:numId w:val="1"/>
              </w:numPr>
            </w:pPr>
            <w:r>
              <w:t>Dean’s List, Six Semesters</w:t>
            </w:r>
          </w:p>
          <w:p w:rsidR="00C95A73" w:rsidRDefault="00C95A73">
            <w:pPr>
              <w:pStyle w:val="ListBullet"/>
              <w:numPr>
                <w:ilvl w:val="0"/>
                <w:numId w:val="1"/>
              </w:numPr>
            </w:pPr>
            <w:r>
              <w:t>Moeller Nutrition Award, January 2008</w:t>
            </w:r>
          </w:p>
          <w:p w:rsidR="00C95A73" w:rsidRDefault="00C95A73">
            <w:pPr>
              <w:pStyle w:val="ListBullet"/>
              <w:numPr>
                <w:ilvl w:val="0"/>
                <w:numId w:val="1"/>
              </w:numPr>
            </w:pPr>
            <w:r>
              <w:t>Marge Rage Outstanding Student Scholarship, 2006-2008</w:t>
            </w:r>
          </w:p>
          <w:p w:rsidR="00C95A73" w:rsidRDefault="00C95A73">
            <w:pPr>
              <w:pStyle w:val="ListBullet"/>
              <w:numPr>
                <w:ilvl w:val="0"/>
                <w:numId w:val="1"/>
              </w:numPr>
            </w:pPr>
            <w:r>
              <w:t>Baker Food Preparation Contest, 1</w:t>
            </w:r>
            <w:r w:rsidRPr="00C95A73">
              <w:rPr>
                <w:vertAlign w:val="superscript"/>
              </w:rPr>
              <w:t>st</w:t>
            </w:r>
            <w:r>
              <w:t xml:space="preserve"> Place, November 2008</w:t>
            </w:r>
          </w:p>
          <w:p w:rsidR="00C95A73" w:rsidRDefault="00C95A73">
            <w:pPr>
              <w:pStyle w:val="ListBullet"/>
              <w:numPr>
                <w:ilvl w:val="0"/>
                <w:numId w:val="1"/>
              </w:numPr>
            </w:pPr>
            <w:r>
              <w:t xml:space="preserve">Areas of concentrations </w:t>
            </w:r>
          </w:p>
          <w:p w:rsidR="00C95A73" w:rsidRDefault="00C95A73" w:rsidP="00C95A73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Food Planning and Preparation </w:t>
            </w:r>
          </w:p>
          <w:p w:rsidR="00C95A73" w:rsidRDefault="00C95A73" w:rsidP="00C95A73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Food Safety</w:t>
            </w:r>
          </w:p>
          <w:p w:rsidR="00C95A73" w:rsidRDefault="00C95A73" w:rsidP="00C95A73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Nutrition </w:t>
            </w:r>
          </w:p>
          <w:p w:rsidR="00CC4F50" w:rsidRDefault="00C95A73" w:rsidP="00C95A73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Regional and International Cuisine       </w:t>
            </w:r>
          </w:p>
          <w:p w:rsidR="00CC4F50" w:rsidRDefault="00570C8E">
            <w:pPr>
              <w:pStyle w:val="Section"/>
            </w:pPr>
            <w:r>
              <w:t>Ex</w:t>
            </w:r>
            <w:r>
              <w:t>perience</w:t>
            </w:r>
          </w:p>
          <w:p w:rsidR="00CC4F50" w:rsidRDefault="00C95A73">
            <w:pPr>
              <w:pStyle w:val="SubsectionDate"/>
            </w:pPr>
            <w:r w:rsidRPr="00C95A73">
              <w:rPr>
                <w:rStyle w:val="SubsectionChar"/>
              </w:rPr>
              <w:t>Chef Intern</w:t>
            </w:r>
            <w:r>
              <w:rPr>
                <w:rStyle w:val="SubsectionChar"/>
                <w:b w:val="0"/>
              </w:rPr>
              <w:t xml:space="preserve"> </w:t>
            </w:r>
            <w:r w:rsidR="00570C8E">
              <w:t xml:space="preserve"> (</w:t>
            </w:r>
            <w:r>
              <w:t>September 2006</w:t>
            </w:r>
            <w:r w:rsidR="00570C8E">
              <w:t xml:space="preserve"> – </w:t>
            </w:r>
            <w:r>
              <w:t>May 2008</w:t>
            </w:r>
            <w:r w:rsidR="00570C8E">
              <w:t>)</w:t>
            </w:r>
          </w:p>
          <w:p w:rsidR="00CC4F50" w:rsidRDefault="00C95A73">
            <w:pPr>
              <w:pStyle w:val="SubsectionDate"/>
            </w:pPr>
            <w:r>
              <w:t xml:space="preserve">             The Garden Grill(Juniper, NV) </w:t>
            </w:r>
          </w:p>
          <w:p w:rsidR="00C95A73" w:rsidRDefault="00C95A73">
            <w:pPr>
              <w:pStyle w:val="SubsectionDate"/>
            </w:pPr>
            <w:r>
              <w:t xml:space="preserve">             Assisted chef with meal section, preparation, and presentation. Assumed</w:t>
            </w:r>
          </w:p>
          <w:sdt>
            <w:sdtPr>
              <w:id w:val="244699530"/>
              <w:temporary/>
              <w:showingPlcHdr/>
            </w:sdtPr>
            <w:sdtContent>
              <w:p w:rsidR="00CC4F50" w:rsidRDefault="00570C8E">
                <w:pPr>
                  <w:pStyle w:val="SubsectionText"/>
                </w:pPr>
                <w:r>
                  <w:t>[Type job responsibilities]</w:t>
                </w:r>
              </w:p>
            </w:sdtContent>
          </w:sdt>
          <w:p w:rsidR="00CC4F50" w:rsidRDefault="00CC4F50"/>
          <w:p w:rsidR="00CC4F50" w:rsidRDefault="00570C8E">
            <w:pPr>
              <w:pStyle w:val="Section"/>
            </w:pPr>
            <w:r>
              <w:t>Skills</w:t>
            </w:r>
          </w:p>
          <w:sdt>
            <w:sdtPr>
              <w:id w:val="25325252"/>
              <w:placeholder>
                <w:docPart w:val="226288B85D1643FFB0066F8AE2A120BB"/>
              </w:placeholder>
              <w:temporary/>
              <w:showingPlcHdr/>
            </w:sdtPr>
            <w:sdtContent>
              <w:p w:rsidR="00CC4F50" w:rsidRDefault="00570C8E">
                <w:pPr>
                  <w:pStyle w:val="ListBullet"/>
                  <w:numPr>
                    <w:ilvl w:val="0"/>
                    <w:numId w:val="1"/>
                  </w:numPr>
                </w:pPr>
                <w:r>
                  <w:t>[Type list of skills]</w:t>
                </w:r>
              </w:p>
            </w:sdtContent>
          </w:sdt>
          <w:p w:rsidR="00CC4F50" w:rsidRDefault="00CC4F50"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CC4F50">
        <w:trPr>
          <w:trHeight w:val="576"/>
          <w:jc w:val="center"/>
        </w:trPr>
        <w:tc>
          <w:tcPr>
            <w:tcW w:w="9576" w:type="dxa"/>
          </w:tcPr>
          <w:p w:rsidR="00CC4F50" w:rsidRDefault="00CC4F50"/>
        </w:tc>
      </w:tr>
    </w:tbl>
    <w:p w:rsidR="00CC4F50" w:rsidRDefault="00CC4F50"/>
    <w:sectPr w:rsidR="00CC4F50" w:rsidSect="00CC4F5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8E" w:rsidRDefault="00570C8E">
      <w:pPr>
        <w:spacing w:after="0" w:line="240" w:lineRule="auto"/>
      </w:pPr>
      <w:r>
        <w:separator/>
      </w:r>
    </w:p>
  </w:endnote>
  <w:endnote w:type="continuationSeparator" w:id="0">
    <w:p w:rsidR="00570C8E" w:rsidRDefault="005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50" w:rsidRDefault="00570C8E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FB985235389C4B33A088F69505F77782"/>
        </w:placeholder>
        <w:showingPlcHdr/>
        <w:text/>
      </w:sdtPr>
      <w:sdtContent>
        <w:r>
          <w:t>[Type your phone number]</w:t>
        </w:r>
      </w:sdtContent>
    </w:sdt>
  </w:p>
  <w:p w:rsidR="00CC4F50" w:rsidRDefault="00CC4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50" w:rsidRDefault="00570C8E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5977EA42298348259CC48CD159E6A0EE"/>
        </w:placeholder>
        <w:temporary/>
        <w:showingPlcHdr/>
        <w:text/>
      </w:sdtPr>
      <w:sdtContent>
        <w:r>
          <w:t>[Type your e-mail address]</w:t>
        </w:r>
      </w:sdtContent>
    </w:sdt>
  </w:p>
  <w:p w:rsidR="00CC4F50" w:rsidRDefault="00CC4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8E" w:rsidRDefault="00570C8E">
      <w:pPr>
        <w:spacing w:after="0" w:line="240" w:lineRule="auto"/>
      </w:pPr>
      <w:r>
        <w:separator/>
      </w:r>
    </w:p>
  </w:footnote>
  <w:footnote w:type="continuationSeparator" w:id="0">
    <w:p w:rsidR="00570C8E" w:rsidRDefault="0057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50" w:rsidRDefault="00570C8E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7D9238DDE66C4CA2B3F1275AA4F1CEF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95A73">
          <w:t xml:space="preserve">Austin </w:t>
        </w:r>
        <w:proofErr w:type="spellStart"/>
        <w:r w:rsidR="00C95A73">
          <w:t>Hembree</w:t>
        </w:r>
        <w:proofErr w:type="spellEnd"/>
      </w:sdtContent>
    </w:sdt>
  </w:p>
  <w:p w:rsidR="00CC4F50" w:rsidRDefault="00CC4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50" w:rsidRDefault="00570C8E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BAF42EDB5515445F99544E93908C3A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95A73">
          <w:t xml:space="preserve">Austin </w:t>
        </w:r>
        <w:proofErr w:type="spellStart"/>
        <w:r w:rsidR="00C95A73">
          <w:t>Hembree</w:t>
        </w:r>
        <w:proofErr w:type="spellEnd"/>
      </w:sdtContent>
    </w:sdt>
  </w:p>
  <w:p w:rsidR="00CC4F50" w:rsidRDefault="00CC4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70C8E"/>
    <w:rsid w:val="00570C8E"/>
    <w:rsid w:val="00C95A73"/>
    <w:rsid w:val="00CC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50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C4F50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F50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F5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F5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F5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F50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F50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F50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F50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C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C4F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50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4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50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5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C4F50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C4F50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C4F50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CC4F50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CC4F50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F50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C4F50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CC4F50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4F50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C4F50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C4F50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CC4F50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C4F50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C4F50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F50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F50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F50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F50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F50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F50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F50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C4F50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C4F50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F5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C4F50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CC4F50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CC4F50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CC4F50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CC4F50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CC4F50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C4F50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C4F5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CC4F5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C4F50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C4F50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C4F50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C4F50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C4F50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CC4F50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C4F50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CC4F50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CC4F50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C4F50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CC4F50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C4F50"/>
  </w:style>
  <w:style w:type="paragraph" w:customStyle="1" w:styleId="FooterFirstPage">
    <w:name w:val="Footer First Page"/>
    <w:basedOn w:val="Footer"/>
    <w:uiPriority w:val="34"/>
    <w:rsid w:val="00CC4F5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CC4F5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CC4F5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CC4F5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CC4F5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CC4F5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CC4F50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CC4F50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10BEBA6FF2461591DF3244529E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14E2-17B4-45B4-A330-BACD06AA4FEB}"/>
      </w:docPartPr>
      <w:docPartBody>
        <w:p w:rsidR="00000000" w:rsidRDefault="006F4BD6">
          <w:pPr>
            <w:pStyle w:val="5C10BEBA6FF2461591DF3244529E20B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00A91AF461646D2BBA77A69DAA0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4686-BB3E-4E4D-B0F7-5C11C00FB945}"/>
      </w:docPartPr>
      <w:docPartBody>
        <w:p w:rsidR="00000000" w:rsidRDefault="006F4BD6">
          <w:pPr>
            <w:pStyle w:val="B00A91AF461646D2BBA77A69DAA0D09B"/>
          </w:pPr>
          <w:r>
            <w:t>[Type your name]</w:t>
          </w:r>
        </w:p>
      </w:docPartBody>
    </w:docPart>
    <w:docPart>
      <w:docPartPr>
        <w:name w:val="226288B85D1643FFB0066F8AE2A1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6C77-C8ED-413B-8587-4A68E76B9691}"/>
      </w:docPartPr>
      <w:docPartBody>
        <w:p w:rsidR="00000000" w:rsidRDefault="006F4BD6">
          <w:pPr>
            <w:pStyle w:val="226288B85D1643FFB0066F8AE2A120BB"/>
          </w:pPr>
          <w:r>
            <w:t>[Type list of skills]</w:t>
          </w:r>
        </w:p>
      </w:docPartBody>
    </w:docPart>
    <w:docPart>
      <w:docPartPr>
        <w:name w:val="7D9238DDE66C4CA2B3F1275AA4F1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9B51-B1CF-48B8-835D-6A30AE4F8A16}"/>
      </w:docPartPr>
      <w:docPartBody>
        <w:p w:rsidR="00000000" w:rsidRDefault="006F4BD6">
          <w:pPr>
            <w:pStyle w:val="7D9238DDE66C4CA2B3F1275AA4F1CEF2"/>
          </w:pPr>
          <w:r>
            <w:t>[Type the author name]</w:t>
          </w:r>
        </w:p>
      </w:docPartBody>
    </w:docPart>
    <w:docPart>
      <w:docPartPr>
        <w:name w:val="BAF42EDB5515445F99544E93908C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2BBA-B275-43F7-9B52-894A675B7A2C}"/>
      </w:docPartPr>
      <w:docPartBody>
        <w:p w:rsidR="00000000" w:rsidRDefault="006F4BD6">
          <w:pPr>
            <w:pStyle w:val="BAF42EDB5515445F99544E93908C3ABC"/>
          </w:pPr>
          <w:r>
            <w:t xml:space="preserve">[Type the author </w:t>
          </w:r>
          <w:r>
            <w:t>name]</w:t>
          </w:r>
        </w:p>
      </w:docPartBody>
    </w:docPart>
    <w:docPart>
      <w:docPartPr>
        <w:name w:val="FB985235389C4B33A088F69505F7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CBB5-8BDB-48B4-968B-F3DFF1A61233}"/>
      </w:docPartPr>
      <w:docPartBody>
        <w:p w:rsidR="00000000" w:rsidRDefault="006F4BD6">
          <w:pPr>
            <w:pStyle w:val="FB985235389C4B33A088F69505F77782"/>
          </w:pPr>
          <w:r>
            <w:t>[Type your phone number]</w:t>
          </w:r>
        </w:p>
      </w:docPartBody>
    </w:docPart>
    <w:docPart>
      <w:docPartPr>
        <w:name w:val="5977EA42298348259CC48CD159E6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ECF9-CAC7-40C5-9F69-7E0DF31460EC}"/>
      </w:docPartPr>
      <w:docPartBody>
        <w:p w:rsidR="00000000" w:rsidRDefault="006F4BD6">
          <w:pPr>
            <w:pStyle w:val="5977EA42298348259CC48CD159E6A0EE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4BD6"/>
    <w:rsid w:val="006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5C10BEBA6FF2461591DF3244529E20B2">
    <w:name w:val="5C10BEBA6FF2461591DF3244529E20B2"/>
  </w:style>
  <w:style w:type="paragraph" w:customStyle="1" w:styleId="B00A91AF461646D2BBA77A69DAA0D09B">
    <w:name w:val="B00A91AF461646D2BBA77A69DAA0D09B"/>
  </w:style>
  <w:style w:type="paragraph" w:customStyle="1" w:styleId="283C9A0F59E34175B2461BE294DDFE57">
    <w:name w:val="283C9A0F59E34175B2461BE294DDFE57"/>
  </w:style>
  <w:style w:type="paragraph" w:customStyle="1" w:styleId="966DAFE0DBAA46329E59C327A3B9DA78">
    <w:name w:val="966DAFE0DBAA46329E59C327A3B9DA78"/>
  </w:style>
  <w:style w:type="paragraph" w:customStyle="1" w:styleId="0039AF1AD2A04089839ED3C1AED9FDF3">
    <w:name w:val="0039AF1AD2A04089839ED3C1AED9FDF3"/>
  </w:style>
  <w:style w:type="paragraph" w:customStyle="1" w:styleId="5F2BFE72BB514DD1941B087CDADE215A">
    <w:name w:val="5F2BFE72BB514DD1941B087CDADE215A"/>
  </w:style>
  <w:style w:type="paragraph" w:customStyle="1" w:styleId="6EB6A9D7F99A4F15AE09E2626E2C5440">
    <w:name w:val="6EB6A9D7F99A4F15AE09E2626E2C5440"/>
  </w:style>
  <w:style w:type="paragraph" w:customStyle="1" w:styleId="226288B85D1643FFB0066F8AE2A120BB">
    <w:name w:val="226288B85D1643FFB0066F8AE2A120BB"/>
  </w:style>
  <w:style w:type="paragraph" w:customStyle="1" w:styleId="7D9238DDE66C4CA2B3F1275AA4F1CEF2">
    <w:name w:val="7D9238DDE66C4CA2B3F1275AA4F1CEF2"/>
  </w:style>
  <w:style w:type="paragraph" w:customStyle="1" w:styleId="BAF42EDB5515445F99544E93908C3ABC">
    <w:name w:val="BAF42EDB5515445F99544E93908C3ABC"/>
  </w:style>
  <w:style w:type="paragraph" w:customStyle="1" w:styleId="FB985235389C4B33A088F69505F77782">
    <w:name w:val="FB985235389C4B33A088F69505F77782"/>
  </w:style>
  <w:style w:type="paragraph" w:customStyle="1" w:styleId="5977EA42298348259CC48CD159E6A0EE">
    <w:name w:val="5977EA42298348259CC48CD159E6A0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Hembree</dc:creator>
  <cp:keywords/>
  <dc:description/>
  <cp:lastModifiedBy>ACSD</cp:lastModifiedBy>
  <cp:revision>1</cp:revision>
  <dcterms:created xsi:type="dcterms:W3CDTF">2012-12-12T13:44:00Z</dcterms:created>
  <dcterms:modified xsi:type="dcterms:W3CDTF">2012-12-12T14:00:00Z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